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833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Овчинникова</w:t>
      </w:r>
      <w:r>
        <w:rPr>
          <w:rFonts w:ascii="Times New Roman" w:eastAsia="Times New Roman" w:hAnsi="Times New Roman" w:cs="Times New Roman"/>
          <w:b/>
          <w:bCs/>
        </w:rPr>
        <w:t xml:space="preserve"> Юрия Геннадьевича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31.01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Овчинников Ю.Г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1403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Овчинников Ю.Г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Овчинников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отчетом об отслеживании почтового отправления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Овчинников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Овчинников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Ю.Г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Овчинникова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Юрия Геннадьевича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десяти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0412365400765008332420173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4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